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361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B23">
        <w:rPr>
          <w:rFonts w:ascii="Times New Roman" w:eastAsia="Times New Roman" w:hAnsi="Times New Roman"/>
          <w:sz w:val="28"/>
          <w:szCs w:val="28"/>
          <w:lang w:eastAsia="ru-RU"/>
        </w:rPr>
        <w:t>комбінованого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 xml:space="preserve">Салтівське шосе,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br/>
        <w:t>118-А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80CC1" w:rsidRPr="00A80CC1">
        <w:rPr>
          <w:rFonts w:ascii="Times New Roman" w:eastAsia="Times New Roman" w:hAnsi="Times New Roman"/>
          <w:sz w:val="28"/>
          <w:szCs w:val="28"/>
          <w:lang w:eastAsia="ru-RU"/>
        </w:rPr>
        <w:t>UA-2021-06-10-005874-c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E13B23">
        <w:rPr>
          <w:rFonts w:ascii="Times New Roman" w:hAnsi="Times New Roman"/>
          <w:sz w:val="28"/>
          <w:szCs w:val="28"/>
        </w:rPr>
        <w:t>1</w:t>
      </w:r>
      <w:r w:rsidR="00A80CC1">
        <w:rPr>
          <w:rFonts w:ascii="Times New Roman" w:hAnsi="Times New Roman"/>
          <w:sz w:val="28"/>
          <w:szCs w:val="28"/>
        </w:rPr>
        <w:t>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80CC1">
        <w:rPr>
          <w:rFonts w:ascii="Times New Roman" w:hAnsi="Times New Roman"/>
          <w:sz w:val="28"/>
          <w:szCs w:val="28"/>
        </w:rPr>
        <w:t>361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3B23">
        <w:rPr>
          <w:rFonts w:ascii="Times New Roman" w:hAnsi="Times New Roman"/>
          <w:sz w:val="28"/>
          <w:szCs w:val="28"/>
        </w:rPr>
        <w:t>комбінованого</w:t>
      </w:r>
      <w:r w:rsidR="001B115B">
        <w:rPr>
          <w:rFonts w:ascii="Times New Roman" w:hAnsi="Times New Roman"/>
          <w:sz w:val="28"/>
          <w:szCs w:val="28"/>
        </w:rPr>
        <w:t xml:space="preserve"> типу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B115B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B115B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980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62</cp:revision>
  <cp:lastPrinted>2021-03-22T13:14:00Z</cp:lastPrinted>
  <dcterms:created xsi:type="dcterms:W3CDTF">2021-03-17T12:08:00Z</dcterms:created>
  <dcterms:modified xsi:type="dcterms:W3CDTF">2021-06-10T15:44:00Z</dcterms:modified>
</cp:coreProperties>
</file>